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170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 округа – Югры Агзямова Р.В. </w:t>
      </w:r>
      <w:r>
        <w:rPr>
          <w:rFonts w:ascii="Times New Roman" w:eastAsia="Times New Roman" w:hAnsi="Times New Roman" w:cs="Times New Roman"/>
          <w:sz w:val="25"/>
          <w:szCs w:val="25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Ханова Эмира Курбаналиевича, </w:t>
      </w:r>
      <w:r>
        <w:rPr>
          <w:rStyle w:val="cat-ExternalSystemDefinedgrp-32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зарегистрированно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адресу: </w:t>
      </w:r>
      <w:r>
        <w:rPr>
          <w:rStyle w:val="cat-UserDefinedgrp-34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6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1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3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Ханов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34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07.11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35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>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направленного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Ханов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</w:t>
      </w:r>
      <w:r>
        <w:rPr>
          <w:rFonts w:ascii="Times New Roman" w:eastAsia="Times New Roman" w:hAnsi="Times New Roman" w:cs="Times New Roman"/>
          <w:sz w:val="25"/>
          <w:szCs w:val="25"/>
        </w:rPr>
        <w:t>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6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Ханов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35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23.08.2023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Ханов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>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об оплате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21.11</w:t>
      </w:r>
      <w:r>
        <w:rPr>
          <w:rFonts w:ascii="Times New Roman" w:eastAsia="Times New Roman" w:hAnsi="Times New Roman" w:cs="Times New Roman"/>
          <w:sz w:val="25"/>
          <w:szCs w:val="25"/>
        </w:rPr>
        <w:t>.2023 по исполнительному производству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списком внутренних почтовых отправлений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Ханову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</w:t>
      </w:r>
      <w:r>
        <w:rPr>
          <w:rFonts w:ascii="Times New Roman" w:eastAsia="Times New Roman" w:hAnsi="Times New Roman" w:cs="Times New Roman"/>
          <w:sz w:val="25"/>
          <w:szCs w:val="25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Хановым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07.11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Взыскание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после установленного срока не исключает наличие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состава административного правонарушения по ч. 1 ст. 20.25 КоАП РФ и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вину.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Ханова Эмира Курбаналиевича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0412365400395001702420136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</w:t>
      </w:r>
      <w:r>
        <w:rPr>
          <w:rFonts w:ascii="Times New Roman" w:eastAsia="Times New Roman" w:hAnsi="Times New Roman" w:cs="Times New Roman"/>
          <w:sz w:val="25"/>
          <w:szCs w:val="25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  <w:rPr>
          <w:sz w:val="25"/>
          <w:szCs w:val="25"/>
        </w:rPr>
        <w:sectPr>
          <w:type w:val="continuous"/>
          <w:pgMar w:header="708" w:footer="708"/>
          <w:cols w:space="708"/>
        </w:sectPr>
      </w:pP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 w:line="278" w:lineRule="atLeast"/>
        <w:ind w:left="142" w:right="54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6">
    <w:name w:val="cat-ExternalSystemDefined grp-32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ExternalSystemDefinedgrp-31rplc-12">
    <w:name w:val="cat-ExternalSystemDefined grp-31 rplc-12"/>
    <w:basedOn w:val="DefaultParagraphFont"/>
  </w:style>
  <w:style w:type="character" w:customStyle="1" w:styleId="cat-ExternalSystemDefinedgrp-33rplc-13">
    <w:name w:val="cat-ExternalSystemDefined grp-33 rplc-13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UserDefinedgrp-37rplc-52">
    <w:name w:val="cat-UserDefined grp-37 rplc-52"/>
    <w:basedOn w:val="DefaultParagraphFont"/>
  </w:style>
  <w:style w:type="character" w:customStyle="1" w:styleId="cat-UserDefinedgrp-38rplc-55">
    <w:name w:val="cat-UserDefined grp-38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